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CA" w:rsidRPr="00F00159" w:rsidRDefault="006724CA" w:rsidP="006724CA">
      <w:pPr>
        <w:spacing w:after="0"/>
        <w:jc w:val="right"/>
        <w:rPr>
          <w:rFonts w:cs="Times New Roman"/>
          <w:sz w:val="22"/>
        </w:rPr>
      </w:pPr>
      <w:r w:rsidRPr="00F00159">
        <w:rPr>
          <w:rFonts w:cs="Times New Roman"/>
          <w:sz w:val="22"/>
        </w:rPr>
        <w:t xml:space="preserve">Gorzyce, </w:t>
      </w:r>
      <w:r w:rsidR="005D6D2D">
        <w:rPr>
          <w:rFonts w:cs="Times New Roman"/>
          <w:sz w:val="22"/>
        </w:rPr>
        <w:t>28</w:t>
      </w:r>
      <w:r w:rsidR="002E7E1C">
        <w:rPr>
          <w:rFonts w:cs="Times New Roman"/>
          <w:sz w:val="22"/>
        </w:rPr>
        <w:t>.07.</w:t>
      </w:r>
      <w:r w:rsidRPr="00F00159">
        <w:rPr>
          <w:rFonts w:cs="Times New Roman"/>
          <w:sz w:val="22"/>
        </w:rPr>
        <w:t>2021 r.</w:t>
      </w: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I-I.2151.</w:t>
      </w:r>
      <w:r w:rsidR="005D6D2D">
        <w:rPr>
          <w:rFonts w:cs="Times New Roman"/>
          <w:sz w:val="22"/>
        </w:rPr>
        <w:t>17</w:t>
      </w:r>
      <w:r w:rsidRPr="00F00159">
        <w:rPr>
          <w:rFonts w:cs="Times New Roman"/>
          <w:sz w:val="22"/>
        </w:rPr>
        <w:t>.2021</w:t>
      </w:r>
    </w:p>
    <w:p w:rsidR="00F00159" w:rsidRDefault="00F00159" w:rsidP="006724CA">
      <w:pPr>
        <w:spacing w:after="0"/>
        <w:jc w:val="center"/>
        <w:rPr>
          <w:rFonts w:cs="Times New Roman"/>
          <w:b/>
          <w:bCs/>
          <w:sz w:val="22"/>
        </w:rPr>
      </w:pPr>
    </w:p>
    <w:p w:rsidR="006724CA" w:rsidRPr="00F00159" w:rsidRDefault="006724CA" w:rsidP="006724CA">
      <w:pPr>
        <w:spacing w:after="0"/>
        <w:jc w:val="center"/>
        <w:rPr>
          <w:rFonts w:cs="Times New Roman"/>
          <w:b/>
          <w:bCs/>
          <w:sz w:val="22"/>
        </w:rPr>
      </w:pPr>
      <w:r w:rsidRPr="00F00159">
        <w:rPr>
          <w:rFonts w:cs="Times New Roman"/>
          <w:b/>
          <w:bCs/>
          <w:sz w:val="22"/>
        </w:rPr>
        <w:t>ZAPYTANIE OFERTOWE</w:t>
      </w:r>
    </w:p>
    <w:p w:rsidR="006724CA" w:rsidRPr="00F00159" w:rsidRDefault="006724CA" w:rsidP="006724CA">
      <w:pPr>
        <w:spacing w:after="0"/>
        <w:jc w:val="center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>W SPRAWIE UDZIELENIA ZAMÓWIENIA PUBLICZNEGO</w:t>
      </w:r>
    </w:p>
    <w:p w:rsidR="006724CA" w:rsidRPr="00F00159" w:rsidRDefault="006724CA" w:rsidP="006724CA">
      <w:pPr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Zamawiający: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>Gmina Gorzyce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r w:rsidRPr="00F00159">
        <w:rPr>
          <w:rFonts w:cs="Times New Roman"/>
          <w:sz w:val="22"/>
          <w:lang w:eastAsia="ar-SA"/>
        </w:rPr>
        <w:t>ul. Sandomierska 75</w:t>
      </w:r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r w:rsidRPr="00F00159">
        <w:rPr>
          <w:rFonts w:cs="Times New Roman"/>
          <w:sz w:val="22"/>
          <w:lang w:eastAsia="ar-SA"/>
        </w:rPr>
        <w:t>39-432 Gorzyce</w:t>
      </w:r>
    </w:p>
    <w:p w:rsidR="006724CA" w:rsidRPr="00F00159" w:rsidRDefault="00C65824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  <w:hyperlink r:id="rId8" w:history="1">
        <w:r w:rsidR="006724CA" w:rsidRPr="00F00159">
          <w:rPr>
            <w:rStyle w:val="Hipercze"/>
            <w:rFonts w:cs="Times New Roman"/>
            <w:sz w:val="22"/>
            <w:lang w:eastAsia="ar-SA"/>
          </w:rPr>
          <w:t>www.gminagorzyce.pl</w:t>
        </w:r>
      </w:hyperlink>
    </w:p>
    <w:p w:rsidR="006724CA" w:rsidRPr="00F00159" w:rsidRDefault="006724CA" w:rsidP="006724CA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  <w:lang w:eastAsia="ar-SA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sz w:val="22"/>
          <w:shd w:val="clear" w:color="auto" w:fill="FFFFFF"/>
          <w:lang w:eastAsia="ar-SA"/>
        </w:rPr>
        <w:t>Opis przedmiotu zamówienia:</w:t>
      </w:r>
    </w:p>
    <w:p w:rsidR="005D6D2D" w:rsidRPr="005D6D2D" w:rsidRDefault="006724CA" w:rsidP="005D6D2D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F00159">
        <w:rPr>
          <w:rFonts w:cs="Times New Roman"/>
          <w:sz w:val="22"/>
          <w:shd w:val="clear" w:color="auto" w:fill="FFFFFF"/>
          <w:lang w:eastAsia="ar-SA"/>
        </w:rPr>
        <w:t xml:space="preserve">Przedmiotem zamówienia jest </w:t>
      </w:r>
      <w:r w:rsidR="005D6D2D">
        <w:rPr>
          <w:rFonts w:cs="Times New Roman"/>
          <w:sz w:val="22"/>
          <w:shd w:val="clear" w:color="auto" w:fill="FFFFFF"/>
          <w:lang w:eastAsia="ar-SA"/>
        </w:rPr>
        <w:t xml:space="preserve">wykonanie </w:t>
      </w:r>
      <w:r w:rsidR="005D6D2D" w:rsidRPr="005D6D2D">
        <w:rPr>
          <w:rFonts w:cs="Times New Roman"/>
          <w:sz w:val="22"/>
          <w:shd w:val="clear" w:color="auto" w:fill="FFFFFF"/>
          <w:lang w:eastAsia="ar-SA"/>
        </w:rPr>
        <w:t>elektrowni fotowoltaicznej o mocy znamionowej 16 kW</w:t>
      </w:r>
      <w:r w:rsidR="005D6D2D">
        <w:rPr>
          <w:rFonts w:cs="Times New Roman"/>
          <w:sz w:val="22"/>
          <w:shd w:val="clear" w:color="auto" w:fill="FFFFFF"/>
          <w:lang w:eastAsia="ar-SA"/>
        </w:rPr>
        <w:t xml:space="preserve"> </w:t>
      </w:r>
      <w:r w:rsidR="005D6D2D" w:rsidRPr="005D6D2D">
        <w:rPr>
          <w:rFonts w:cs="Times New Roman"/>
          <w:sz w:val="22"/>
          <w:shd w:val="clear" w:color="auto" w:fill="FFFFFF"/>
          <w:lang w:eastAsia="ar-SA"/>
        </w:rPr>
        <w:t xml:space="preserve">zlokalizowanej dachu Gminnego Ośrodka Kultury na działce nr </w:t>
      </w:r>
      <w:proofErr w:type="spellStart"/>
      <w:r w:rsidR="005D6D2D" w:rsidRPr="005D6D2D">
        <w:rPr>
          <w:rFonts w:cs="Times New Roman"/>
          <w:sz w:val="22"/>
          <w:shd w:val="clear" w:color="auto" w:fill="FFFFFF"/>
          <w:lang w:eastAsia="ar-SA"/>
        </w:rPr>
        <w:t>e</w:t>
      </w:r>
      <w:r w:rsidR="005D6D2D">
        <w:rPr>
          <w:rFonts w:cs="Times New Roman"/>
          <w:sz w:val="22"/>
          <w:shd w:val="clear" w:color="auto" w:fill="FFFFFF"/>
          <w:lang w:eastAsia="ar-SA"/>
        </w:rPr>
        <w:t>wid</w:t>
      </w:r>
      <w:proofErr w:type="spellEnd"/>
      <w:r w:rsidR="005D6D2D">
        <w:rPr>
          <w:rFonts w:cs="Times New Roman"/>
          <w:sz w:val="22"/>
          <w:shd w:val="clear" w:color="auto" w:fill="FFFFFF"/>
          <w:lang w:eastAsia="ar-SA"/>
        </w:rPr>
        <w:t>. 2561, obręb nr 2 - Gorzyce, w ramach zadania pn. Wykonanie instalacji fotowoltaicznej przy rewitalizacji etap IIA.</w:t>
      </w:r>
    </w:p>
    <w:p w:rsidR="004D5A82" w:rsidRDefault="005D6D2D" w:rsidP="005D6D2D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5D6D2D">
        <w:rPr>
          <w:rFonts w:cs="Times New Roman"/>
          <w:sz w:val="22"/>
          <w:shd w:val="clear" w:color="auto" w:fill="FFFFFF"/>
          <w:lang w:eastAsia="ar-SA"/>
        </w:rPr>
        <w:t xml:space="preserve">Przedmiotowe </w:t>
      </w:r>
      <w:r>
        <w:rPr>
          <w:rFonts w:cs="Times New Roman"/>
          <w:sz w:val="22"/>
          <w:shd w:val="clear" w:color="auto" w:fill="FFFFFF"/>
          <w:lang w:eastAsia="ar-SA"/>
        </w:rPr>
        <w:t>zamówienie</w:t>
      </w:r>
      <w:r w:rsidRPr="005D6D2D">
        <w:rPr>
          <w:rFonts w:cs="Times New Roman"/>
          <w:sz w:val="22"/>
          <w:shd w:val="clear" w:color="auto" w:fill="FFFFFF"/>
          <w:lang w:eastAsia="ar-SA"/>
        </w:rPr>
        <w:t xml:space="preserve"> obejmuje dostawę i montaż konstrukcji wsporczych/montażowych,</w:t>
      </w:r>
      <w:r>
        <w:rPr>
          <w:rFonts w:cs="Times New Roman"/>
          <w:sz w:val="22"/>
          <w:shd w:val="clear" w:color="auto" w:fill="FFFFFF"/>
          <w:lang w:eastAsia="ar-SA"/>
        </w:rPr>
        <w:t xml:space="preserve"> </w:t>
      </w:r>
      <w:r w:rsidRPr="005D6D2D">
        <w:rPr>
          <w:rFonts w:cs="Times New Roman"/>
          <w:sz w:val="22"/>
          <w:shd w:val="clear" w:color="auto" w:fill="FFFFFF"/>
          <w:lang w:eastAsia="ar-SA"/>
        </w:rPr>
        <w:t>dostawę i montaż modułów fotowoltaicznych, montaż falownika oraz rozdzielnic elektrycznych,</w:t>
      </w:r>
      <w:r>
        <w:rPr>
          <w:rFonts w:cs="Times New Roman"/>
          <w:sz w:val="22"/>
          <w:shd w:val="clear" w:color="auto" w:fill="FFFFFF"/>
          <w:lang w:eastAsia="ar-SA"/>
        </w:rPr>
        <w:t xml:space="preserve"> </w:t>
      </w:r>
      <w:r w:rsidRPr="005D6D2D">
        <w:rPr>
          <w:rFonts w:cs="Times New Roman"/>
          <w:sz w:val="22"/>
          <w:shd w:val="clear" w:color="auto" w:fill="FFFFFF"/>
          <w:lang w:eastAsia="ar-SA"/>
        </w:rPr>
        <w:t>wykonanie tras wnętrzowych i kablo</w:t>
      </w:r>
      <w:r>
        <w:rPr>
          <w:rFonts w:cs="Times New Roman"/>
          <w:sz w:val="22"/>
          <w:shd w:val="clear" w:color="auto" w:fill="FFFFFF"/>
          <w:lang w:eastAsia="ar-SA"/>
        </w:rPr>
        <w:t>wych, oraz uruchomienie systemu.</w:t>
      </w:r>
    </w:p>
    <w:p w:rsidR="005D6D2D" w:rsidRDefault="005D6D2D" w:rsidP="005D6D2D">
      <w:pPr>
        <w:pStyle w:val="Akapitzlist"/>
        <w:numPr>
          <w:ilvl w:val="1"/>
          <w:numId w:val="3"/>
        </w:numPr>
        <w:jc w:val="both"/>
        <w:rPr>
          <w:rFonts w:cs="Times New Roman"/>
          <w:sz w:val="22"/>
          <w:shd w:val="clear" w:color="auto" w:fill="FFFFFF"/>
          <w:lang w:eastAsia="ar-SA"/>
        </w:rPr>
      </w:pPr>
      <w:r w:rsidRPr="005D6D2D">
        <w:rPr>
          <w:rFonts w:cs="Times New Roman"/>
          <w:sz w:val="22"/>
          <w:shd w:val="clear" w:color="auto" w:fill="FFFFFF"/>
          <w:lang w:eastAsia="ar-SA"/>
        </w:rPr>
        <w:t>Szczegółowy zakres przedmiotu zamówienia został określony w dokumentacji projektowej, przedmiar</w:t>
      </w:r>
      <w:r>
        <w:rPr>
          <w:rFonts w:cs="Times New Roman"/>
          <w:sz w:val="22"/>
          <w:shd w:val="clear" w:color="auto" w:fill="FFFFFF"/>
          <w:lang w:eastAsia="ar-SA"/>
        </w:rPr>
        <w:t>ze robót i specyfikacji technicznej</w:t>
      </w:r>
      <w:r w:rsidRPr="005D6D2D">
        <w:rPr>
          <w:rFonts w:cs="Times New Roman"/>
          <w:sz w:val="22"/>
          <w:shd w:val="clear" w:color="auto" w:fill="FFFFFF"/>
          <w:lang w:eastAsia="ar-SA"/>
        </w:rPr>
        <w:t xml:space="preserve"> wykonania i odbioru robót.</w:t>
      </w:r>
    </w:p>
    <w:p w:rsidR="00822A2E" w:rsidRPr="005D6D2D" w:rsidRDefault="00822A2E" w:rsidP="005D6D2D">
      <w:pPr>
        <w:pStyle w:val="Akapitzlist"/>
        <w:numPr>
          <w:ilvl w:val="1"/>
          <w:numId w:val="3"/>
        </w:numPr>
        <w:jc w:val="both"/>
        <w:rPr>
          <w:rFonts w:cs="Times New Roman"/>
          <w:sz w:val="22"/>
          <w:shd w:val="clear" w:color="auto" w:fill="FFFFFF"/>
          <w:lang w:eastAsia="ar-SA"/>
        </w:rPr>
      </w:pPr>
      <w:r>
        <w:rPr>
          <w:rFonts w:cs="Times New Roman"/>
          <w:sz w:val="22"/>
          <w:shd w:val="clear" w:color="auto" w:fill="FFFFFF"/>
          <w:lang w:eastAsia="ar-SA"/>
        </w:rPr>
        <w:t>W zakres zamówienia wchodzi wykonanie kompleksowej dokumentacji powykonawczej zamówienia wraz z kompletem dokumentacji niezbędnej do wykonania zgłoszenia do operatora s</w:t>
      </w:r>
      <w:bookmarkStart w:id="0" w:name="_GoBack"/>
      <w:bookmarkEnd w:id="0"/>
      <w:r>
        <w:rPr>
          <w:rFonts w:cs="Times New Roman"/>
          <w:sz w:val="22"/>
          <w:shd w:val="clear" w:color="auto" w:fill="FFFFFF"/>
          <w:lang w:eastAsia="ar-SA"/>
        </w:rPr>
        <w:t>ystemu dystrybucji.</w:t>
      </w:r>
    </w:p>
    <w:p w:rsidR="004D5A82" w:rsidRPr="00F00159" w:rsidRDefault="004D5A82" w:rsidP="004D5A82">
      <w:pPr>
        <w:pStyle w:val="Akapitzlist"/>
        <w:ind w:left="1440"/>
        <w:jc w:val="both"/>
        <w:rPr>
          <w:rFonts w:cs="Times New Roman"/>
          <w:sz w:val="22"/>
          <w:shd w:val="clear" w:color="auto" w:fill="FFFFFF"/>
          <w:lang w:eastAsia="ar-SA"/>
        </w:rPr>
      </w:pPr>
    </w:p>
    <w:p w:rsidR="006724CA" w:rsidRPr="00F00159" w:rsidRDefault="006724CA" w:rsidP="004D5A8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Termin wykonania zamówienia:</w:t>
      </w:r>
      <w:r w:rsidRPr="00F00159">
        <w:rPr>
          <w:rFonts w:cs="Times New Roman"/>
          <w:sz w:val="22"/>
        </w:rPr>
        <w:t xml:space="preserve"> </w:t>
      </w:r>
    </w:p>
    <w:p w:rsidR="004D5A82" w:rsidRPr="00F00159" w:rsidRDefault="005D6D2D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17.07.</w:t>
      </w:r>
      <w:r w:rsidR="004D5A82" w:rsidRPr="00F00159">
        <w:rPr>
          <w:rFonts w:cs="Times New Roman"/>
          <w:sz w:val="22"/>
        </w:rPr>
        <w:t>2021 r.</w:t>
      </w:r>
    </w:p>
    <w:p w:rsidR="004D5A82" w:rsidRPr="00F00159" w:rsidRDefault="004D5A82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4D5A82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/>
          <w:sz w:val="22"/>
          <w:shd w:val="clear" w:color="auto" w:fill="FFFFFF"/>
          <w:lang w:eastAsia="ar-SA"/>
        </w:rPr>
      </w:pPr>
      <w:r w:rsidRPr="00F00159">
        <w:rPr>
          <w:rFonts w:cs="Times New Roman"/>
          <w:b/>
          <w:bCs/>
          <w:sz w:val="22"/>
        </w:rPr>
        <w:t>Warunki udziału w postępowaniu:</w:t>
      </w:r>
    </w:p>
    <w:p w:rsidR="004D5A82" w:rsidRPr="00F00159" w:rsidRDefault="006724CA" w:rsidP="004D5A82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O udzielenie zamówienia mogą ubiegać się Wykonawcy, którzy spełniają warunki dotyczące:</w:t>
      </w:r>
    </w:p>
    <w:p w:rsidR="006724CA" w:rsidRPr="00F00159" w:rsidRDefault="00B67CF8" w:rsidP="006724CA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sz w:val="22"/>
        </w:rPr>
      </w:pPr>
      <w:r w:rsidRPr="00F00159">
        <w:rPr>
          <w:rFonts w:cs="Times New Roman"/>
          <w:bCs/>
          <w:sz w:val="22"/>
          <w:lang w:eastAsia="ar-SA"/>
        </w:rPr>
        <w:t>zdolności do występowania w obrocie gospodarczym</w:t>
      </w:r>
      <w:r w:rsidR="006724CA" w:rsidRPr="00F00159">
        <w:rPr>
          <w:rFonts w:cs="Times New Roman"/>
          <w:bCs/>
          <w:sz w:val="22"/>
          <w:lang w:eastAsia="ar-SA"/>
        </w:rPr>
        <w:t>:</w:t>
      </w:r>
    </w:p>
    <w:p w:rsidR="00B67CF8" w:rsidRPr="00F00159" w:rsidRDefault="00B67CF8" w:rsidP="00B67CF8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sz w:val="22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B67CF8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uprawnień do prowadzenia określonej działalności gospodarczej lub zawodowej, o ile wynika to z odrębnych przepisów: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A65CFC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sytuacji ekonomicznej lub finansowej: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warunku,</w:t>
      </w:r>
    </w:p>
    <w:p w:rsidR="00A65CFC" w:rsidRPr="00F00159" w:rsidRDefault="00A65CFC" w:rsidP="00A65CFC">
      <w:pPr>
        <w:pStyle w:val="Akapitzlist"/>
        <w:widowControl w:val="0"/>
        <w:numPr>
          <w:ilvl w:val="2"/>
          <w:numId w:val="3"/>
        </w:numPr>
        <w:suppressAutoHyphens/>
        <w:spacing w:after="0"/>
        <w:ind w:left="1843" w:hanging="28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zdolności technicznej lub zawodowej: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Zamawiający nie wyznacza warunku.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843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Wykaz wymaganych dokumentów: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</w:rPr>
        <w:t>Formularz ofertowy.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bCs/>
          <w:sz w:val="22"/>
          <w:lang w:eastAsia="ar-SA"/>
        </w:rPr>
      </w:pPr>
    </w:p>
    <w:p w:rsidR="006724CA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eastAsia="Times New Roman" w:cs="Times New Roman"/>
          <w:b/>
          <w:sz w:val="22"/>
        </w:rPr>
        <w:t>Istotne postanowienia umowy (lub projekt umowy)</w:t>
      </w:r>
    </w:p>
    <w:p w:rsidR="00A65CFC" w:rsidRPr="00F00159" w:rsidRDefault="00A65CFC" w:rsidP="005D6D2D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 xml:space="preserve">Termin wykonania: </w:t>
      </w:r>
      <w:r w:rsidR="005D6D2D" w:rsidRPr="005D6D2D">
        <w:rPr>
          <w:rFonts w:cs="Times New Roman"/>
          <w:bCs/>
          <w:sz w:val="22"/>
          <w:lang w:eastAsia="ar-SA"/>
        </w:rPr>
        <w:t>17.07.2021 r.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Cs/>
          <w:sz w:val="22"/>
          <w:lang w:eastAsia="ar-SA"/>
        </w:rPr>
        <w:t>Termin płatności: 14 dni.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6724C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Opis kryteriów oceny ofert: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sz w:val="22"/>
        </w:rPr>
        <w:t>Cena</w:t>
      </w:r>
      <w:r w:rsidR="006724CA" w:rsidRPr="00F00159">
        <w:rPr>
          <w:rFonts w:cs="Times New Roman"/>
          <w:sz w:val="22"/>
        </w:rPr>
        <w:t xml:space="preserve">: </w:t>
      </w:r>
      <w:r w:rsidRPr="00F00159">
        <w:rPr>
          <w:rFonts w:cs="Times New Roman"/>
          <w:sz w:val="22"/>
        </w:rPr>
        <w:t>100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 xml:space="preserve">Termin związania ofertą: </w:t>
      </w:r>
      <w:r w:rsidR="00A65CFC" w:rsidRPr="00F00159">
        <w:rPr>
          <w:rFonts w:cs="Times New Roman"/>
          <w:sz w:val="22"/>
        </w:rPr>
        <w:t>30 dni.</w:t>
      </w:r>
    </w:p>
    <w:p w:rsidR="00A65CFC" w:rsidRPr="00F00159" w:rsidRDefault="00A65CFC" w:rsidP="00A65CFC">
      <w:pPr>
        <w:pStyle w:val="Akapitzlist"/>
        <w:widowControl w:val="0"/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</w:p>
    <w:p w:rsidR="00A65CFC" w:rsidRPr="00F00159" w:rsidRDefault="006724CA" w:rsidP="00A65CFC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b/>
          <w:bCs/>
          <w:sz w:val="22"/>
        </w:rPr>
        <w:t>Opis sposobu przygotowania ofert: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O</w:t>
      </w:r>
      <w:r w:rsidR="006724CA" w:rsidRPr="00F00159">
        <w:rPr>
          <w:rFonts w:cs="Times New Roman"/>
          <w:sz w:val="22"/>
        </w:rPr>
        <w:t xml:space="preserve">ferta musi mieć formę pisemną i powinna być </w:t>
      </w:r>
      <w:r w:rsidRPr="00F00159">
        <w:rPr>
          <w:rFonts w:cs="Times New Roman"/>
          <w:sz w:val="22"/>
        </w:rPr>
        <w:t>sporządzona w języku polskim.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Z</w:t>
      </w:r>
      <w:r w:rsidR="006724CA" w:rsidRPr="00F00159">
        <w:rPr>
          <w:rFonts w:cs="Times New Roman"/>
          <w:sz w:val="22"/>
        </w:rPr>
        <w:t>aleca się przy sporządzaniu oferty skorzystanie z wzoru formularza oferty przygotowanego przez Zamawiającego. Wykonawca może przedstawić ofertę na swoich formularzach z zastrzeżeniem, że muszą one zawierać wszystkie informacje określone przez Zamaw</w:t>
      </w:r>
      <w:r w:rsidRPr="00F00159">
        <w:rPr>
          <w:rFonts w:cs="Times New Roman"/>
          <w:sz w:val="22"/>
        </w:rPr>
        <w:t>iającego w przygotowanym wzorze.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O</w:t>
      </w:r>
      <w:r w:rsidR="006724CA" w:rsidRPr="00F00159">
        <w:rPr>
          <w:rFonts w:cs="Times New Roman"/>
          <w:sz w:val="22"/>
        </w:rPr>
        <w:t>fertę należy zaopatrzyć własnoręcznym podpisem Wykonawcy bądź osób uprawnionych do składania oświadczeń i zacią</w:t>
      </w:r>
      <w:r w:rsidRPr="00F00159">
        <w:rPr>
          <w:rFonts w:cs="Times New Roman"/>
          <w:sz w:val="22"/>
        </w:rPr>
        <w:t>gania zobowiązań w jego imieniu.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W</w:t>
      </w:r>
      <w:r w:rsidR="006724CA" w:rsidRPr="00F00159">
        <w:rPr>
          <w:rFonts w:cs="Times New Roman"/>
          <w:sz w:val="22"/>
        </w:rPr>
        <w:t>szelkie poprawki w ofertach muszą być naniesione czytelnie, poprzez przekreślenie oraz naniesienie obok prawidłowej treści bądź wartości opatrzonej własnoręcznym podpisem Wykonawcy lub osoby upoważnionej (parafka) oraz p</w:t>
      </w:r>
      <w:r w:rsidRPr="00F00159">
        <w:rPr>
          <w:rFonts w:cs="Times New Roman"/>
          <w:sz w:val="22"/>
        </w:rPr>
        <w:t>odaniem daty dokonania poprawki.</w:t>
      </w:r>
    </w:p>
    <w:p w:rsidR="00A65CFC" w:rsidRPr="00F00159" w:rsidRDefault="00A65CFC" w:rsidP="00A65CFC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bCs/>
          <w:sz w:val="22"/>
          <w:lang w:eastAsia="ar-SA"/>
        </w:rPr>
      </w:pPr>
      <w:r w:rsidRPr="00F00159">
        <w:rPr>
          <w:rFonts w:cs="Times New Roman"/>
          <w:sz w:val="22"/>
        </w:rPr>
        <w:t>B</w:t>
      </w:r>
      <w:r w:rsidR="006724CA" w:rsidRPr="00F00159">
        <w:rPr>
          <w:rFonts w:cs="Times New Roman"/>
          <w:sz w:val="22"/>
        </w:rPr>
        <w:t xml:space="preserve">ez względu na wynik zapytania ofertowego, wszelkie koszty związane z przygotowaniem i złożeniem oferty ponosi Wykonawca. </w:t>
      </w:r>
    </w:p>
    <w:p w:rsidR="00A65CFC" w:rsidRPr="00F00159" w:rsidRDefault="00A65CFC" w:rsidP="00F00159">
      <w:pPr>
        <w:widowControl w:val="0"/>
        <w:suppressAutoHyphens/>
        <w:spacing w:after="0"/>
        <w:ind w:left="1080"/>
        <w:jc w:val="both"/>
        <w:rPr>
          <w:rFonts w:cs="Times New Roman"/>
          <w:bCs/>
          <w:sz w:val="22"/>
          <w:lang w:eastAsia="ar-SA"/>
        </w:rPr>
      </w:pPr>
    </w:p>
    <w:p w:rsidR="00F00159" w:rsidRPr="00F00159" w:rsidRDefault="006724CA" w:rsidP="00F0015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 xml:space="preserve">Ofertę należy złożyć, w zamkniętej kopercie, </w:t>
      </w:r>
      <w:r w:rsidRPr="00F00159">
        <w:rPr>
          <w:rFonts w:cs="Times New Roman"/>
          <w:sz w:val="22"/>
        </w:rPr>
        <w:t>w siedzibie Zamawiającego</w:t>
      </w:r>
      <w:r w:rsidR="00F00159" w:rsidRPr="00F00159">
        <w:rPr>
          <w:rFonts w:cs="Times New Roman"/>
          <w:sz w:val="22"/>
        </w:rPr>
        <w:t xml:space="preserve"> tj., w Biurze Obsługi Mieszkańca w Urzędzie Gminy Gorzyce, ul. Sandomierska 75, 39-432 Gorzyce.</w:t>
      </w:r>
    </w:p>
    <w:p w:rsidR="00F00159" w:rsidRPr="00F00159" w:rsidRDefault="00F00159" w:rsidP="00F00159">
      <w:pPr>
        <w:pStyle w:val="Akapitzlist"/>
        <w:widowControl w:val="0"/>
        <w:suppressAutoHyphens/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F0015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z w:val="22"/>
        </w:rPr>
      </w:pPr>
      <w:r w:rsidRPr="00F00159">
        <w:rPr>
          <w:rFonts w:cs="Times New Roman"/>
          <w:b/>
          <w:bCs/>
          <w:sz w:val="22"/>
        </w:rPr>
        <w:t>Oferty należy składać do</w:t>
      </w:r>
      <w:r w:rsidRPr="00F00159">
        <w:rPr>
          <w:rFonts w:cs="Times New Roman"/>
          <w:sz w:val="22"/>
        </w:rPr>
        <w:t xml:space="preserve"> dnia </w:t>
      </w:r>
      <w:r w:rsidR="005D6D2D">
        <w:rPr>
          <w:rFonts w:cs="Times New Roman"/>
          <w:sz w:val="22"/>
        </w:rPr>
        <w:t>06.08</w:t>
      </w:r>
      <w:r w:rsidR="00F00159" w:rsidRPr="00F00159">
        <w:rPr>
          <w:rFonts w:cs="Times New Roman"/>
          <w:sz w:val="22"/>
        </w:rPr>
        <w:t xml:space="preserve">.2021 r., </w:t>
      </w:r>
      <w:r w:rsidRPr="00F00159">
        <w:rPr>
          <w:rFonts w:cs="Times New Roman"/>
          <w:sz w:val="22"/>
        </w:rPr>
        <w:t xml:space="preserve">do godziny </w:t>
      </w:r>
      <w:r w:rsidR="00F00159" w:rsidRPr="00F00159">
        <w:rPr>
          <w:rFonts w:cs="Times New Roman"/>
          <w:sz w:val="22"/>
        </w:rPr>
        <w:t>15:30.</w:t>
      </w: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spacing w:after="0"/>
        <w:jc w:val="both"/>
        <w:rPr>
          <w:rFonts w:cs="Times New Roman"/>
          <w:sz w:val="22"/>
        </w:rPr>
      </w:pPr>
    </w:p>
    <w:p w:rsidR="006724CA" w:rsidRPr="00F00159" w:rsidRDefault="006724CA" w:rsidP="006724CA">
      <w:pPr>
        <w:spacing w:after="0"/>
        <w:jc w:val="center"/>
        <w:rPr>
          <w:rFonts w:cs="Times New Roman"/>
          <w:position w:val="2"/>
          <w:sz w:val="16"/>
        </w:rPr>
      </w:pPr>
      <w:r w:rsidRPr="00F00159">
        <w:rPr>
          <w:rFonts w:eastAsia="Times New Roman" w:cs="Times New Roman"/>
          <w:sz w:val="22"/>
        </w:rPr>
        <w:t>…</w:t>
      </w:r>
      <w:r w:rsidRPr="00F00159">
        <w:rPr>
          <w:rFonts w:cs="Times New Roman"/>
          <w:sz w:val="22"/>
        </w:rPr>
        <w:t>.................................................................................</w:t>
      </w:r>
    </w:p>
    <w:p w:rsidR="00D76D0D" w:rsidRDefault="006724CA" w:rsidP="00D76D0D">
      <w:pPr>
        <w:spacing w:after="0"/>
        <w:jc w:val="center"/>
        <w:rPr>
          <w:rFonts w:cs="Times New Roman"/>
          <w:position w:val="2"/>
          <w:sz w:val="16"/>
        </w:rPr>
        <w:sectPr w:rsidR="00D76D0D" w:rsidSect="00D76D0D"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F00159">
        <w:rPr>
          <w:rFonts w:cs="Times New Roman"/>
          <w:position w:val="2"/>
          <w:sz w:val="16"/>
        </w:rPr>
        <w:t>(podpis Wójta Gminy Gorzyce lub osoby przez niego upoważnionej)</w:t>
      </w:r>
    </w:p>
    <w:p w:rsidR="00D76D0D" w:rsidRPr="00690CF2" w:rsidRDefault="00D76D0D" w:rsidP="00D76D0D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Załącznik nr 1 do zapytania ofertowego I-I.2151.6.2021</w:t>
      </w:r>
    </w:p>
    <w:p w:rsidR="00D76D0D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Calibri" w:cs="Times New Roman"/>
        </w:rPr>
      </w:pPr>
    </w:p>
    <w:p w:rsidR="00D76D0D" w:rsidRPr="00690CF2" w:rsidRDefault="00D76D0D" w:rsidP="00D76D0D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eastAsia="zh-CN" w:bidi="hi-IN"/>
        </w:rPr>
        <w:t>FORMULARZ  OFERTY</w:t>
      </w:r>
    </w:p>
    <w:p w:rsidR="00D76D0D" w:rsidRPr="00690CF2" w:rsidRDefault="00D76D0D" w:rsidP="00D76D0D">
      <w:pPr>
        <w:spacing w:after="0"/>
        <w:rPr>
          <w:rFonts w:eastAsia="Calibri" w:cs="Times New Roman"/>
        </w:rPr>
      </w:pPr>
    </w:p>
    <w:p w:rsidR="00D76D0D" w:rsidRPr="00690CF2" w:rsidRDefault="00D76D0D" w:rsidP="00D76D0D">
      <w:pPr>
        <w:widowControl w:val="0"/>
        <w:suppressAutoHyphens/>
        <w:spacing w:after="0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Nazwa i siedziba </w:t>
      </w:r>
      <w:r>
        <w:rPr>
          <w:rFonts w:eastAsia="SimSun" w:cs="Times New Roman"/>
          <w:kern w:val="1"/>
          <w:szCs w:val="24"/>
          <w:lang w:bidi="hi-IN"/>
        </w:rPr>
        <w:t>Wykonawcy:</w:t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Adres:</w:t>
      </w:r>
      <w:r>
        <w:rPr>
          <w:rFonts w:eastAsia="SimSun" w:cs="Times New Roman"/>
          <w:kern w:val="1"/>
          <w:szCs w:val="24"/>
          <w:lang w:bidi="hi-IN"/>
        </w:rPr>
        <w:t xml:space="preserve">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Województwo: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Powiat: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REGON</w:t>
      </w:r>
      <w:r w:rsidRPr="00690CF2">
        <w:rPr>
          <w:rFonts w:eastAsia="SimSun" w:cs="Times New Roman"/>
          <w:kern w:val="1"/>
          <w:szCs w:val="24"/>
          <w:vertAlign w:val="superscript"/>
          <w:lang w:bidi="hi-IN"/>
        </w:rPr>
        <w:footnoteReference w:id="1"/>
      </w:r>
      <w:r w:rsidRPr="00690CF2">
        <w:rPr>
          <w:rFonts w:eastAsia="SimSun" w:cs="Times New Roman"/>
          <w:kern w:val="1"/>
          <w:szCs w:val="24"/>
          <w:lang w:bidi="hi-IN"/>
        </w:rPr>
        <w:t>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NIP: 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TEL.: 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FAX: 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e-mail :</w:t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>
        <w:rPr>
          <w:rFonts w:eastAsia="SimSun" w:cs="Times New Roman"/>
          <w:kern w:val="1"/>
          <w:szCs w:val="24"/>
          <w:lang w:bidi="hi-IN"/>
        </w:rPr>
        <w:tab/>
      </w: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....................................................................</w:t>
      </w:r>
      <w:r>
        <w:rPr>
          <w:rFonts w:eastAsia="SimSun" w:cs="Times New Roman"/>
          <w:kern w:val="1"/>
          <w:szCs w:val="24"/>
          <w:lang w:bidi="hi-IN"/>
        </w:rPr>
        <w:t>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eastAsia="zh-CN" w:bidi="hi-IN"/>
        </w:rPr>
      </w:pPr>
      <w:r w:rsidRPr="00690CF2">
        <w:rPr>
          <w:rFonts w:eastAsia="SimSun" w:cs="Times New Roman"/>
          <w:kern w:val="1"/>
          <w:szCs w:val="24"/>
          <w:lang w:eastAsia="zh-CN" w:bidi="hi-IN"/>
        </w:rPr>
        <w:t xml:space="preserve">Nawiązując do zapytania ofertowego na zadanie pn. </w:t>
      </w:r>
      <w:r w:rsidR="005D6D2D" w:rsidRPr="005D6D2D">
        <w:rPr>
          <w:rFonts w:eastAsia="SimSun" w:cs="Times New Roman"/>
          <w:i/>
          <w:kern w:val="1"/>
          <w:szCs w:val="24"/>
          <w:lang w:eastAsia="zh-CN" w:bidi="hi-IN"/>
        </w:rPr>
        <w:t>Wykonanie instalacji fotowoltaicznej przy rewitalizacji etap IIA.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/>
          <w:kern w:val="1"/>
          <w:szCs w:val="24"/>
          <w:lang w:bidi="hi-IN"/>
        </w:rPr>
      </w:pPr>
    </w:p>
    <w:p w:rsidR="00D76D0D" w:rsidRPr="005D6D2D" w:rsidRDefault="00D76D0D" w:rsidP="005D6D2D">
      <w:pPr>
        <w:widowControl w:val="0"/>
        <w:tabs>
          <w:tab w:val="left" w:pos="0"/>
        </w:tabs>
        <w:suppressAutoHyphens/>
        <w:spacing w:after="0"/>
        <w:jc w:val="both"/>
        <w:rPr>
          <w:rFonts w:eastAsia="SimSun" w:cs="Times New Roman"/>
          <w:b/>
          <w:bCs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Oferujemy wykonanie przedmiotu zamówienia j/w za: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3E0FAA">
        <w:rPr>
          <w:rFonts w:eastAsia="SimSun" w:cs="Times New Roman"/>
          <w:bCs/>
          <w:kern w:val="1"/>
          <w:szCs w:val="24"/>
          <w:lang w:bidi="hi-IN"/>
        </w:rPr>
        <w:t xml:space="preserve">Cena netto: </w:t>
      </w:r>
      <w:r w:rsidRPr="00690CF2">
        <w:rPr>
          <w:rFonts w:eastAsia="SimSun" w:cs="Times New Roman"/>
          <w:bCs/>
          <w:kern w:val="1"/>
          <w:szCs w:val="24"/>
          <w:lang w:bidi="hi-IN"/>
        </w:rPr>
        <w:t>…..........................................</w:t>
      </w:r>
    </w:p>
    <w:p w:rsid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kern w:val="1"/>
          <w:szCs w:val="24"/>
          <w:lang w:bidi="hi-IN"/>
        </w:rPr>
        <w:t>P</w:t>
      </w:r>
      <w:r w:rsidRPr="00690CF2">
        <w:rPr>
          <w:rFonts w:eastAsia="SimSun" w:cs="Times New Roman"/>
          <w:kern w:val="1"/>
          <w:szCs w:val="24"/>
          <w:lang w:bidi="hi-IN"/>
        </w:rPr>
        <w:t>odatek VAT: …......................................</w:t>
      </w:r>
    </w:p>
    <w:p w:rsidR="00D76D0D" w:rsidRPr="00D76D0D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bCs/>
          <w:kern w:val="1"/>
          <w:szCs w:val="24"/>
          <w:lang w:bidi="hi-IN"/>
        </w:rPr>
      </w:pPr>
      <w:r>
        <w:rPr>
          <w:rFonts w:eastAsia="SimSun" w:cs="Times New Roman"/>
          <w:bCs/>
          <w:kern w:val="1"/>
          <w:szCs w:val="24"/>
          <w:lang w:bidi="hi-IN"/>
        </w:rPr>
        <w:t>C</w:t>
      </w:r>
      <w:r w:rsidRPr="00690CF2">
        <w:rPr>
          <w:rFonts w:eastAsia="SimSun" w:cs="Times New Roman"/>
          <w:bCs/>
          <w:kern w:val="1"/>
          <w:szCs w:val="24"/>
          <w:lang w:bidi="hi-IN"/>
        </w:rPr>
        <w:t>en</w:t>
      </w:r>
      <w:r w:rsidRPr="00D76D0D">
        <w:rPr>
          <w:rFonts w:eastAsia="SimSun" w:cs="Times New Roman"/>
          <w:bCs/>
          <w:kern w:val="1"/>
          <w:szCs w:val="24"/>
          <w:lang w:bidi="hi-IN"/>
        </w:rPr>
        <w:t>a</w:t>
      </w:r>
      <w:r w:rsidRPr="00690CF2">
        <w:rPr>
          <w:rFonts w:eastAsia="SimSun" w:cs="Times New Roman"/>
          <w:bCs/>
          <w:kern w:val="1"/>
          <w:szCs w:val="24"/>
          <w:lang w:bidi="hi-IN"/>
        </w:rPr>
        <w:t xml:space="preserve"> brutto: ….......................................... (słownie: …...................................................)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Oświadczamy, że powyższe ceny zawierają wszystkie koszty jakie ponosi Zamawiający w przypadku wyboru naszej oferty.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Oświadczamy, że uważamy się za związanych niniejszą ofertą przez okres </w:t>
      </w:r>
      <w:r>
        <w:rPr>
          <w:rFonts w:eastAsia="SimSun" w:cs="Times New Roman"/>
          <w:kern w:val="1"/>
          <w:szCs w:val="24"/>
          <w:lang w:bidi="hi-IN"/>
        </w:rPr>
        <w:t>30 dni</w:t>
      </w:r>
      <w:r w:rsidRPr="00690CF2">
        <w:rPr>
          <w:rFonts w:eastAsia="SimSun" w:cs="Times New Roman"/>
          <w:kern w:val="1"/>
          <w:szCs w:val="24"/>
          <w:lang w:bidi="hi-IN"/>
        </w:rPr>
        <w:t xml:space="preserve"> od upływu terminu do składania ofert.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Oświadczamy, że znajdujemy się w sytuacji ekonomicznej i finansowej zapewniającej wykonanie zamówienia.</w:t>
      </w:r>
    </w:p>
    <w:p w:rsidR="00D76D0D" w:rsidRPr="00690CF2" w:rsidRDefault="00D76D0D" w:rsidP="00D76D0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 xml:space="preserve">Zobowiązujemy się do wykonania zamówienia w terminie do dnia </w:t>
      </w:r>
      <w:r w:rsidRPr="00D76D0D">
        <w:rPr>
          <w:rFonts w:eastAsia="SimSun" w:cs="Times New Roman"/>
          <w:kern w:val="1"/>
          <w:szCs w:val="24"/>
          <w:lang w:bidi="hi-IN"/>
        </w:rPr>
        <w:t>30 kwietnia 2021 r.</w:t>
      </w:r>
    </w:p>
    <w:p w:rsidR="00D76D0D" w:rsidRPr="00690CF2" w:rsidRDefault="00D76D0D" w:rsidP="00D76D0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Zobowiązujemy się w przypadku udzielenia nam zamówienia, do zawarcia umowy w terminie wyznaczonym przez Gminę Gorzyce, na warunkach określonych w zapytaniu ofertowym.</w:t>
      </w:r>
    </w:p>
    <w:p w:rsidR="00D76D0D" w:rsidRPr="00690CF2" w:rsidRDefault="00D76D0D" w:rsidP="00D76D0D">
      <w:pPr>
        <w:widowControl w:val="0"/>
        <w:tabs>
          <w:tab w:val="left" w:pos="360"/>
        </w:tabs>
        <w:suppressAutoHyphens/>
        <w:spacing w:after="0"/>
        <w:ind w:left="360" w:hanging="36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Na potwierdzenie spełnienia wymagań do oferty załączamy :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numPr>
          <w:ilvl w:val="1"/>
          <w:numId w:val="5"/>
        </w:numPr>
        <w:spacing w:after="0"/>
        <w:jc w:val="both"/>
        <w:rPr>
          <w:rFonts w:eastAsia="SimSu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SimSun" w:cs="Times New Roman"/>
          <w:b/>
          <w:kern w:val="1"/>
          <w:szCs w:val="24"/>
          <w:lang w:bidi="hi-IN"/>
        </w:rPr>
        <w:t>Inne informacje Wykonawcy :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690CF2" w:rsidRDefault="00D76D0D" w:rsidP="00D76D0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D76D0D" w:rsidRPr="005D6D2D" w:rsidRDefault="00D76D0D" w:rsidP="005D6D2D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szCs w:val="24"/>
          <w:lang w:bidi="hi-IN"/>
        </w:rPr>
      </w:pPr>
      <w:r w:rsidRPr="00690CF2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5D6D2D" w:rsidRDefault="005D6D2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4"/>
          <w:lang w:bidi="hi-IN"/>
        </w:rPr>
      </w:pPr>
    </w:p>
    <w:p w:rsidR="00D76D0D" w:rsidRPr="00D76D0D" w:rsidRDefault="00D76D0D" w:rsidP="00D76D0D">
      <w:pPr>
        <w:widowControl w:val="0"/>
        <w:suppressAutoHyphens/>
        <w:spacing w:after="0"/>
        <w:jc w:val="center"/>
        <w:rPr>
          <w:rFonts w:eastAsia="Times New Roman" w:cs="Times New Roman"/>
          <w:kern w:val="1"/>
          <w:szCs w:val="24"/>
          <w:lang w:bidi="hi-IN"/>
        </w:rPr>
      </w:pPr>
      <w:r>
        <w:rPr>
          <w:rFonts w:eastAsia="Times New Roman" w:cs="Times New Roman"/>
          <w:kern w:val="1"/>
          <w:szCs w:val="24"/>
          <w:lang w:bidi="hi-IN"/>
        </w:rPr>
        <w:t>………………</w:t>
      </w:r>
      <w:r w:rsidRPr="00690CF2">
        <w:rPr>
          <w:rFonts w:eastAsia="Times New Roman" w:cs="Times New Roman"/>
          <w:kern w:val="1"/>
          <w:szCs w:val="24"/>
          <w:lang w:bidi="hi-IN"/>
        </w:rPr>
        <w:t>………………………</w:t>
      </w:r>
      <w:r w:rsidRPr="00690CF2">
        <w:rPr>
          <w:rFonts w:eastAsia="SimSun" w:cs="Times New Roman"/>
          <w:kern w:val="1"/>
          <w:szCs w:val="24"/>
          <w:lang w:bidi="hi-IN"/>
        </w:rPr>
        <w:t>..</w:t>
      </w:r>
      <w:r>
        <w:rPr>
          <w:rFonts w:eastAsia="SimSun" w:cs="Times New Roman"/>
          <w:kern w:val="1"/>
          <w:szCs w:val="24"/>
          <w:lang w:bidi="hi-IN"/>
        </w:rPr>
        <w:t>.</w:t>
      </w:r>
    </w:p>
    <w:p w:rsidR="00C70AF7" w:rsidRPr="005D6D2D" w:rsidRDefault="00D76D0D" w:rsidP="005D6D2D">
      <w:pPr>
        <w:widowControl w:val="0"/>
        <w:suppressAutoHyphens/>
        <w:spacing w:after="0"/>
        <w:jc w:val="center"/>
        <w:rPr>
          <w:rFonts w:eastAsia="SimSun" w:cs="Times New Roman"/>
          <w:kern w:val="1"/>
          <w:sz w:val="20"/>
          <w:szCs w:val="20"/>
          <w:vertAlign w:val="superscript"/>
          <w:lang w:bidi="hi-IN"/>
        </w:rPr>
      </w:pPr>
      <w:r w:rsidRPr="00690CF2"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  <w:t xml:space="preserve">(miejscowość, data, podpis </w:t>
      </w:r>
      <w:r w:rsidRPr="00690CF2">
        <w:rPr>
          <w:rFonts w:eastAsia="SimSun" w:cs="Times New Roman"/>
          <w:kern w:val="1"/>
          <w:sz w:val="20"/>
          <w:szCs w:val="20"/>
          <w:vertAlign w:val="superscript"/>
          <w:lang w:bidi="hi-IN"/>
        </w:rPr>
        <w:t>Wykonawcy)</w:t>
      </w:r>
    </w:p>
    <w:sectPr w:rsidR="00C70AF7" w:rsidRPr="005D6D2D" w:rsidSect="00D76D0D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24" w:rsidRDefault="00C65824" w:rsidP="00F00159">
      <w:pPr>
        <w:spacing w:after="0" w:line="240" w:lineRule="auto"/>
      </w:pPr>
      <w:r>
        <w:separator/>
      </w:r>
    </w:p>
  </w:endnote>
  <w:endnote w:type="continuationSeparator" w:id="0">
    <w:p w:rsidR="00C65824" w:rsidRDefault="00C65824" w:rsidP="00F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12973"/>
      <w:docPartObj>
        <w:docPartGallery w:val="Page Numbers (Bottom of Page)"/>
        <w:docPartUnique/>
      </w:docPartObj>
    </w:sdtPr>
    <w:sdtEndPr/>
    <w:sdtContent>
      <w:p w:rsidR="00F00159" w:rsidRDefault="00F0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2E">
          <w:rPr>
            <w:noProof/>
          </w:rPr>
          <w:t>1</w:t>
        </w:r>
        <w:r>
          <w:fldChar w:fldCharType="end"/>
        </w:r>
      </w:p>
    </w:sdtContent>
  </w:sdt>
  <w:p w:rsidR="00F00159" w:rsidRDefault="00F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24" w:rsidRDefault="00C65824" w:rsidP="00F00159">
      <w:pPr>
        <w:spacing w:after="0" w:line="240" w:lineRule="auto"/>
      </w:pPr>
      <w:r>
        <w:separator/>
      </w:r>
    </w:p>
  </w:footnote>
  <w:footnote w:type="continuationSeparator" w:id="0">
    <w:p w:rsidR="00C65824" w:rsidRDefault="00C65824" w:rsidP="00F00159">
      <w:pPr>
        <w:spacing w:after="0" w:line="240" w:lineRule="auto"/>
      </w:pPr>
      <w:r>
        <w:continuationSeparator/>
      </w:r>
    </w:p>
  </w:footnote>
  <w:footnote w:id="1">
    <w:p w:rsidR="00D76D0D" w:rsidRDefault="00D76D0D" w:rsidP="00D76D0D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1D7435"/>
    <w:multiLevelType w:val="hybridMultilevel"/>
    <w:tmpl w:val="39C80CCC"/>
    <w:lvl w:ilvl="0" w:tplc="A3347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992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7D6B"/>
    <w:multiLevelType w:val="hybridMultilevel"/>
    <w:tmpl w:val="74FED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A"/>
    <w:rsid w:val="00146722"/>
    <w:rsid w:val="002137E4"/>
    <w:rsid w:val="002E7E1C"/>
    <w:rsid w:val="003E0FAA"/>
    <w:rsid w:val="004C48D4"/>
    <w:rsid w:val="004D5A82"/>
    <w:rsid w:val="005D6D2D"/>
    <w:rsid w:val="005F040D"/>
    <w:rsid w:val="00660748"/>
    <w:rsid w:val="006724CA"/>
    <w:rsid w:val="00690CF2"/>
    <w:rsid w:val="00822A2E"/>
    <w:rsid w:val="009C455A"/>
    <w:rsid w:val="00A65CFC"/>
    <w:rsid w:val="00B159DC"/>
    <w:rsid w:val="00B67CF8"/>
    <w:rsid w:val="00C17004"/>
    <w:rsid w:val="00C65824"/>
    <w:rsid w:val="00C70AF7"/>
    <w:rsid w:val="00D356A4"/>
    <w:rsid w:val="00D76D0D"/>
    <w:rsid w:val="00D80BD8"/>
    <w:rsid w:val="00DA5732"/>
    <w:rsid w:val="00DA57CC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6F7-9D7F-4CFE-A40D-423583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4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2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59"/>
  </w:style>
  <w:style w:type="paragraph" w:styleId="Stopka">
    <w:name w:val="footer"/>
    <w:basedOn w:val="Normalny"/>
    <w:link w:val="StopkaZnak"/>
    <w:uiPriority w:val="99"/>
    <w:unhideWhenUsed/>
    <w:rsid w:val="00F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CF2"/>
    <w:rPr>
      <w:sz w:val="20"/>
      <w:szCs w:val="20"/>
    </w:rPr>
  </w:style>
  <w:style w:type="character" w:customStyle="1" w:styleId="Znakiprzypiswdolnych">
    <w:name w:val="Znaki przypisów dolnych"/>
    <w:rsid w:val="00690CF2"/>
  </w:style>
  <w:style w:type="table" w:styleId="Tabela-Siatka">
    <w:name w:val="Table Grid"/>
    <w:basedOn w:val="Standardowy"/>
    <w:uiPriority w:val="39"/>
    <w:rsid w:val="003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6E1-90B5-4D3F-A609-4A261F85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3</cp:revision>
  <cp:lastPrinted>2021-07-19T12:14:00Z</cp:lastPrinted>
  <dcterms:created xsi:type="dcterms:W3CDTF">2021-07-28T11:45:00Z</dcterms:created>
  <dcterms:modified xsi:type="dcterms:W3CDTF">2021-07-28T11:52:00Z</dcterms:modified>
</cp:coreProperties>
</file>